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Employee Performance Review</w:t>
      </w:r>
    </w:p>
    <w:p>
      <w:pPr>
        <w:pStyle w:val="Heading1"/>
      </w:pPr>
      <w:r>
        <w:t>Employee Information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4320"/>
        <w:gridCol w:w="4320"/>
      </w:tblGrid>
      <w:tr>
        <w:tc>
          <w:tcPr>
            <w:tcW w:type="dxa" w:w="4320"/>
          </w:tcPr>
          <w:p>
            <w:r>
              <w:t>Employee Name</w:t>
            </w:r>
          </w:p>
        </w:tc>
        <w:tc>
          <w:tcPr>
            <w:tcW w:type="dxa" w:w="4320"/>
          </w:tcPr>
          <w:p>
            <w:r>
              <w:t>[Employee Name]</w:t>
            </w:r>
          </w:p>
        </w:tc>
      </w:tr>
      <w:tr>
        <w:tc>
          <w:tcPr>
            <w:tcW w:type="dxa" w:w="4320"/>
          </w:tcPr>
          <w:p>
            <w:r>
              <w:t>Position</w:t>
            </w:r>
          </w:p>
        </w:tc>
        <w:tc>
          <w:tcPr>
            <w:tcW w:type="dxa" w:w="4320"/>
          </w:tcPr>
          <w:p>
            <w:r>
              <w:t>[Position]</w:t>
            </w:r>
          </w:p>
        </w:tc>
      </w:tr>
      <w:tr>
        <w:tc>
          <w:tcPr>
            <w:tcW w:type="dxa" w:w="4320"/>
          </w:tcPr>
          <w:p>
            <w:r>
              <w:t>Department</w:t>
            </w:r>
          </w:p>
        </w:tc>
        <w:tc>
          <w:tcPr>
            <w:tcW w:type="dxa" w:w="4320"/>
          </w:tcPr>
          <w:p>
            <w:r>
              <w:t>[Department]</w:t>
            </w:r>
          </w:p>
        </w:tc>
      </w:tr>
      <w:tr>
        <w:tc>
          <w:tcPr>
            <w:tcW w:type="dxa" w:w="4320"/>
          </w:tcPr>
          <w:p>
            <w:r>
              <w:t>Review Period</w:t>
            </w:r>
          </w:p>
        </w:tc>
        <w:tc>
          <w:tcPr>
            <w:tcW w:type="dxa" w:w="4320"/>
          </w:tcPr>
          <w:p>
            <w:r>
              <w:t>[Start Date] to [End Date]</w:t>
            </w:r>
          </w:p>
        </w:tc>
      </w:tr>
    </w:tbl>
    <w:p>
      <w:pPr>
        <w:pStyle w:val="Heading1"/>
      </w:pPr>
      <w:r>
        <w:t>1. Performance Summary</w:t>
      </w:r>
    </w:p>
    <w:p>
      <w:r>
        <w:t>Provide a general summary of the employee's performance over the review period.</w:t>
      </w:r>
    </w:p>
    <w:p>
      <w:pPr>
        <w:pStyle w:val="Heading1"/>
      </w:pPr>
      <w:r>
        <w:t>2. Key Achievements</w:t>
      </w:r>
    </w:p>
    <w:p>
      <w:r>
        <w:t>List the key achievements of the employee during the review period.</w:t>
      </w:r>
    </w:p>
    <w:p>
      <w:pPr>
        <w:pStyle w:val="Heading1"/>
      </w:pPr>
      <w:r>
        <w:t>3. Areas for Improvement</w:t>
      </w:r>
    </w:p>
    <w:p>
      <w:r>
        <w:t>Identify areas where the employee could improve performance or skills.</w:t>
      </w:r>
    </w:p>
    <w:p>
      <w:pPr>
        <w:pStyle w:val="Heading1"/>
      </w:pPr>
      <w:r>
        <w:t>4. Goals for Next Period</w:t>
      </w:r>
    </w:p>
    <w:p>
      <w:r>
        <w:t>Set specific goals for the employee for the next review period.</w:t>
      </w:r>
    </w:p>
    <w:p>
      <w:pPr>
        <w:pStyle w:val="Heading1"/>
      </w:pPr>
      <w:r>
        <w:t>5. Skills Development</w:t>
      </w:r>
    </w:p>
    <w:p>
      <w:r>
        <w:t>Recommendations for skills or training development for the employee.</w:t>
      </w:r>
    </w:p>
    <w:p>
      <w:pPr>
        <w:pStyle w:val="Heading1"/>
      </w:pPr>
      <w:r>
        <w:t>6. Overall Performance Rating</w:t>
      </w:r>
    </w:p>
    <w:p>
      <w:r>
        <w:t>Rate the employee’s overall performance. Use a scale (e.g., Excellent, Good, Satisfactory, Needs Improvement).</w:t>
      </w:r>
    </w:p>
    <w:p>
      <w:r>
        <w:br w:type="page"/>
      </w:r>
    </w:p>
    <w:p>
      <w:pPr>
        <w:pStyle w:val="Heading1"/>
      </w:pPr>
      <w:r>
        <w:t>Manager Comments</w:t>
      </w:r>
    </w:p>
    <w:p>
      <w:r>
        <w:t>[Manager’s comments]</w:t>
      </w:r>
    </w:p>
    <w:p>
      <w:pPr>
        <w:pStyle w:val="Heading1"/>
      </w:pPr>
      <w:r>
        <w:t>Employee Comments</w:t>
      </w:r>
    </w:p>
    <w:p>
      <w:r>
        <w:t>[Employee’s comments]</w:t>
      </w:r>
    </w:p>
    <w:p>
      <w:pPr>
        <w:pStyle w:val="Heading1"/>
      </w:pPr>
      <w:r>
        <w:t>Signatures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4320"/>
        <w:gridCol w:w="4320"/>
      </w:tblGrid>
      <w:tr>
        <w:tc>
          <w:tcPr>
            <w:tcW w:type="dxa" w:w="4320"/>
          </w:tcPr>
          <w:p>
            <w:r>
              <w:t>Manager Signature</w:t>
            </w:r>
          </w:p>
        </w:tc>
        <w:tc>
          <w:tcPr>
            <w:tcW w:type="dxa" w:w="4320"/>
          </w:tcPr>
          <w:p>
            <w:r>
              <w:t>Date</w:t>
            </w:r>
          </w:p>
        </w:tc>
      </w:tr>
      <w:tr>
        <w:tc>
          <w:tcPr>
            <w:tcW w:type="dxa" w:w="4320"/>
          </w:tcPr>
          <w:p>
            <w:r>
              <w:t>Employee Signature</w:t>
            </w:r>
          </w:p>
        </w:tc>
        <w:tc>
          <w:tcPr>
            <w:tcW w:type="dxa" w:w="4320"/>
          </w:tcPr>
          <w:p>
            <w:r>
              <w:t>Date</w:t>
            </w:r>
          </w:p>
        </w:tc>
      </w:tr>
    </w:tbl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